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65" w:rsidRDefault="00C2731A" w:rsidP="005744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 xml:space="preserve">Всероссийская федерация танцевального спорта и акробатического рок-н-ролла </w:t>
      </w:r>
    </w:p>
    <w:p w:rsidR="00C2731A" w:rsidRDefault="00C2731A" w:rsidP="005744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ВООСО «Союз танцевального спорта Воронежской области»</w:t>
      </w:r>
    </w:p>
    <w:p w:rsidR="00C2731A" w:rsidRPr="00B21617" w:rsidRDefault="00C2731A" w:rsidP="005744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Танцевально-спортивный клуб «СПЕКТР»</w:t>
      </w:r>
    </w:p>
    <w:p w:rsidR="0039742E" w:rsidRPr="00170CAC" w:rsidRDefault="00170CAC" w:rsidP="00170C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C00000"/>
          <w:sz w:val="40"/>
          <w:szCs w:val="40"/>
        </w:rPr>
        <w:t>КУБОК СПЕКТРА 2018</w:t>
      </w:r>
    </w:p>
    <w:tbl>
      <w:tblPr>
        <w:tblpPr w:leftFromText="180" w:rightFromText="180" w:bottomFromText="200" w:vertAnchor="text" w:horzAnchor="margin" w:tblpY="270"/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7452"/>
      </w:tblGrid>
      <w:tr w:rsidR="00574465" w:rsidTr="004473DF">
        <w:trPr>
          <w:trHeight w:val="279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465" w:rsidRPr="004473DF" w:rsidRDefault="00574465" w:rsidP="005144C7">
            <w:pPr>
              <w:pStyle w:val="2"/>
              <w:rPr>
                <w:rFonts w:asciiTheme="minorHAnsi" w:hAnsiTheme="minorHAnsi"/>
                <w:bCs/>
                <w:iCs/>
                <w:color w:val="C00000"/>
                <w:sz w:val="20"/>
                <w:u w:val="none"/>
                <w:lang w:val="ru-RU"/>
              </w:rPr>
            </w:pPr>
            <w:r w:rsidRPr="004473DF">
              <w:rPr>
                <w:rFonts w:asciiTheme="minorHAnsi" w:hAnsiTheme="minorHAnsi"/>
                <w:bCs/>
                <w:iCs/>
                <w:color w:val="C00000"/>
                <w:sz w:val="20"/>
                <w:u w:val="none"/>
                <w:lang w:val="ru-RU"/>
              </w:rPr>
              <w:t>Дата проведения</w:t>
            </w:r>
          </w:p>
        </w:tc>
        <w:tc>
          <w:tcPr>
            <w:tcW w:w="7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465" w:rsidRPr="004473DF" w:rsidRDefault="00170CAC" w:rsidP="00514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9 декабря</w:t>
            </w:r>
            <w:r w:rsidR="0014517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2018</w:t>
            </w:r>
            <w:r w:rsidR="008737A1" w:rsidRPr="004473D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574465" w:rsidTr="004473DF">
        <w:trPr>
          <w:trHeight w:val="287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465" w:rsidRPr="004473DF" w:rsidRDefault="00574465" w:rsidP="005144C7">
            <w:pPr>
              <w:spacing w:after="0" w:line="240" w:lineRule="auto"/>
              <w:rPr>
                <w:b/>
                <w:bCs/>
                <w:iCs/>
                <w:color w:val="C00000"/>
                <w:sz w:val="20"/>
                <w:szCs w:val="20"/>
              </w:rPr>
            </w:pPr>
            <w:r w:rsidRPr="004473DF">
              <w:rPr>
                <w:b/>
                <w:bCs/>
                <w:iCs/>
                <w:color w:val="C00000"/>
                <w:sz w:val="20"/>
                <w:szCs w:val="20"/>
              </w:rPr>
              <w:t>Место проведения</w:t>
            </w:r>
          </w:p>
        </w:tc>
        <w:tc>
          <w:tcPr>
            <w:tcW w:w="7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465" w:rsidRPr="004473DF" w:rsidRDefault="00574465" w:rsidP="00514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473D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г. Воронеж,  улица Ворошилова 1А, СОК «Энергия» </w:t>
            </w:r>
          </w:p>
        </w:tc>
      </w:tr>
      <w:tr w:rsidR="00574465" w:rsidTr="004473DF">
        <w:trPr>
          <w:trHeight w:val="278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465" w:rsidRPr="004473DF" w:rsidRDefault="00574465" w:rsidP="005144C7">
            <w:pPr>
              <w:spacing w:after="0" w:line="240" w:lineRule="auto"/>
              <w:rPr>
                <w:b/>
                <w:bCs/>
                <w:iCs/>
                <w:color w:val="C00000"/>
                <w:sz w:val="20"/>
                <w:szCs w:val="20"/>
              </w:rPr>
            </w:pPr>
            <w:r w:rsidRPr="004473DF">
              <w:rPr>
                <w:b/>
                <w:bCs/>
                <w:iCs/>
                <w:color w:val="C00000"/>
                <w:sz w:val="20"/>
                <w:szCs w:val="20"/>
              </w:rPr>
              <w:t>Организатор</w:t>
            </w:r>
          </w:p>
        </w:tc>
        <w:tc>
          <w:tcPr>
            <w:tcW w:w="7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465" w:rsidRPr="004473DF" w:rsidRDefault="00574465" w:rsidP="005144C7">
            <w:pPr>
              <w:spacing w:after="0" w:line="240" w:lineRule="auto"/>
              <w:ind w:left="-147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473D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ТСК «Спектр» тел. 276-88-18,  8 960 117 78 79 Елена  Шишленкова</w:t>
            </w:r>
          </w:p>
        </w:tc>
      </w:tr>
      <w:tr w:rsidR="00574465" w:rsidTr="004473DF">
        <w:trPr>
          <w:trHeight w:val="271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465" w:rsidRPr="004473DF" w:rsidRDefault="00574465" w:rsidP="005144C7">
            <w:pPr>
              <w:spacing w:after="0" w:line="240" w:lineRule="auto"/>
              <w:rPr>
                <w:b/>
                <w:bCs/>
                <w:iCs/>
                <w:color w:val="C00000"/>
                <w:sz w:val="20"/>
                <w:szCs w:val="20"/>
              </w:rPr>
            </w:pPr>
            <w:r w:rsidRPr="004473DF">
              <w:rPr>
                <w:b/>
                <w:bCs/>
                <w:iCs/>
                <w:color w:val="C00000"/>
                <w:sz w:val="20"/>
                <w:szCs w:val="20"/>
              </w:rPr>
              <w:t>Правила проведения, костюмы</w:t>
            </w:r>
          </w:p>
        </w:tc>
        <w:tc>
          <w:tcPr>
            <w:tcW w:w="7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465" w:rsidRPr="004473DF" w:rsidRDefault="00574465" w:rsidP="00514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473D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В соответствии с правилами </w:t>
            </w:r>
            <w:r w:rsidR="005144C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ВФТСАРР</w:t>
            </w:r>
          </w:p>
        </w:tc>
      </w:tr>
      <w:tr w:rsidR="00574465" w:rsidTr="004473DF">
        <w:trPr>
          <w:trHeight w:val="271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465" w:rsidRPr="004473DF" w:rsidRDefault="00574465" w:rsidP="005144C7">
            <w:pPr>
              <w:spacing w:after="0" w:line="240" w:lineRule="auto"/>
              <w:rPr>
                <w:b/>
                <w:bCs/>
                <w:iCs/>
                <w:color w:val="C00000"/>
                <w:sz w:val="20"/>
                <w:szCs w:val="20"/>
              </w:rPr>
            </w:pPr>
            <w:r w:rsidRPr="004473DF">
              <w:rPr>
                <w:b/>
                <w:bCs/>
                <w:iCs/>
                <w:color w:val="C00000"/>
                <w:sz w:val="20"/>
                <w:szCs w:val="20"/>
              </w:rPr>
              <w:t>Допуск тренеров</w:t>
            </w:r>
          </w:p>
        </w:tc>
        <w:tc>
          <w:tcPr>
            <w:tcW w:w="7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465" w:rsidRPr="004473DF" w:rsidRDefault="00574465" w:rsidP="00514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473D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По списку тренеров, пары которых заняты в турнире</w:t>
            </w:r>
          </w:p>
        </w:tc>
      </w:tr>
      <w:tr w:rsidR="00574465" w:rsidTr="004473DF">
        <w:trPr>
          <w:trHeight w:val="245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465" w:rsidRPr="004473DF" w:rsidRDefault="00574465" w:rsidP="005144C7">
            <w:pPr>
              <w:spacing w:after="0" w:line="240" w:lineRule="auto"/>
              <w:rPr>
                <w:b/>
                <w:bCs/>
                <w:iCs/>
                <w:color w:val="C00000"/>
                <w:sz w:val="20"/>
                <w:szCs w:val="20"/>
              </w:rPr>
            </w:pPr>
            <w:r w:rsidRPr="004473DF">
              <w:rPr>
                <w:b/>
                <w:bCs/>
                <w:iCs/>
                <w:color w:val="C00000"/>
                <w:sz w:val="20"/>
                <w:szCs w:val="20"/>
              </w:rPr>
              <w:t>Судьи</w:t>
            </w:r>
          </w:p>
        </w:tc>
        <w:tc>
          <w:tcPr>
            <w:tcW w:w="7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465" w:rsidRPr="004473DF" w:rsidRDefault="00574465" w:rsidP="00514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473D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Члены судейской коллегии СТСР и  по приглашению организатора</w:t>
            </w:r>
          </w:p>
        </w:tc>
      </w:tr>
      <w:tr w:rsidR="00574465" w:rsidTr="004473DF">
        <w:trPr>
          <w:trHeight w:val="459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465" w:rsidRPr="004473DF" w:rsidRDefault="00574465" w:rsidP="005144C7">
            <w:pPr>
              <w:spacing w:after="0" w:line="240" w:lineRule="auto"/>
              <w:rPr>
                <w:b/>
                <w:bCs/>
                <w:iCs/>
                <w:color w:val="C00000"/>
                <w:sz w:val="20"/>
                <w:szCs w:val="20"/>
              </w:rPr>
            </w:pPr>
            <w:r w:rsidRPr="004473DF">
              <w:rPr>
                <w:b/>
                <w:bCs/>
                <w:iCs/>
                <w:color w:val="C00000"/>
                <w:sz w:val="20"/>
                <w:szCs w:val="20"/>
              </w:rPr>
              <w:t>Регистрация и заявки</w:t>
            </w:r>
          </w:p>
        </w:tc>
        <w:tc>
          <w:tcPr>
            <w:tcW w:w="7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465" w:rsidRPr="004473DF" w:rsidRDefault="00574465" w:rsidP="005144C7">
            <w:pPr>
              <w:pStyle w:val="a3"/>
              <w:spacing w:line="276" w:lineRule="auto"/>
              <w:ind w:left="0" w:firstLine="0"/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4473DF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По квалификационным книжкам и свидетельствам о рождении, медицинским и страховым документам  за 1,5 часа до начала турнира каждой группы</w:t>
            </w:r>
          </w:p>
        </w:tc>
      </w:tr>
      <w:tr w:rsidR="00574465" w:rsidTr="004473DF">
        <w:trPr>
          <w:trHeight w:val="233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465" w:rsidRPr="004473DF" w:rsidRDefault="005144C7" w:rsidP="005144C7">
            <w:pPr>
              <w:spacing w:after="0" w:line="240" w:lineRule="auto"/>
              <w:rPr>
                <w:b/>
                <w:bCs/>
                <w:iCs/>
                <w:color w:val="C00000"/>
                <w:sz w:val="20"/>
                <w:szCs w:val="20"/>
              </w:rPr>
            </w:pPr>
            <w:r>
              <w:rPr>
                <w:b/>
                <w:bCs/>
                <w:iCs/>
                <w:color w:val="C00000"/>
                <w:sz w:val="20"/>
                <w:szCs w:val="20"/>
              </w:rPr>
              <w:t xml:space="preserve">Танцевальная </w:t>
            </w:r>
            <w:r w:rsidR="00574465" w:rsidRPr="004473DF">
              <w:rPr>
                <w:b/>
                <w:bCs/>
                <w:iCs/>
                <w:color w:val="C00000"/>
                <w:sz w:val="20"/>
                <w:szCs w:val="20"/>
              </w:rPr>
              <w:t xml:space="preserve"> площадка</w:t>
            </w:r>
          </w:p>
        </w:tc>
        <w:tc>
          <w:tcPr>
            <w:tcW w:w="7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465" w:rsidRPr="004473DF" w:rsidRDefault="00574465" w:rsidP="00514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473D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Паркет  300кв. м. Профессиональный свет и звук</w:t>
            </w:r>
          </w:p>
        </w:tc>
      </w:tr>
      <w:tr w:rsidR="00574465" w:rsidTr="004473DF">
        <w:trPr>
          <w:trHeight w:val="232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465" w:rsidRPr="004473DF" w:rsidRDefault="00574465" w:rsidP="005144C7">
            <w:pPr>
              <w:spacing w:after="0" w:line="240" w:lineRule="auto"/>
              <w:rPr>
                <w:b/>
                <w:bCs/>
                <w:iCs/>
                <w:color w:val="C00000"/>
                <w:sz w:val="20"/>
                <w:szCs w:val="20"/>
              </w:rPr>
            </w:pPr>
            <w:r w:rsidRPr="004473DF">
              <w:rPr>
                <w:b/>
                <w:bCs/>
                <w:iCs/>
                <w:color w:val="C00000"/>
                <w:sz w:val="20"/>
                <w:szCs w:val="20"/>
              </w:rPr>
              <w:t>Счётная комиссия</w:t>
            </w:r>
          </w:p>
        </w:tc>
        <w:tc>
          <w:tcPr>
            <w:tcW w:w="7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465" w:rsidRPr="004473DF" w:rsidRDefault="00C2731A" w:rsidP="00514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iCs/>
                <w:spacing w:val="1"/>
                <w:sz w:val="20"/>
                <w:szCs w:val="20"/>
              </w:rPr>
              <w:t>Самофалов</w:t>
            </w:r>
            <w:proofErr w:type="spellEnd"/>
            <w:r>
              <w:rPr>
                <w:b/>
                <w:iCs/>
                <w:spacing w:val="1"/>
                <w:sz w:val="20"/>
                <w:szCs w:val="20"/>
              </w:rPr>
              <w:t xml:space="preserve"> Дмитрий (</w:t>
            </w:r>
            <w:r w:rsidR="00145174">
              <w:rPr>
                <w:b/>
                <w:iCs/>
                <w:spacing w:val="1"/>
                <w:sz w:val="20"/>
                <w:szCs w:val="20"/>
              </w:rPr>
              <w:t>Воронеж)</w:t>
            </w:r>
          </w:p>
        </w:tc>
      </w:tr>
    </w:tbl>
    <w:p w:rsidR="00574465" w:rsidRPr="005144C7" w:rsidRDefault="00574465" w:rsidP="005144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44C7">
        <w:rPr>
          <w:b/>
          <w:color w:val="C00000"/>
          <w:sz w:val="28"/>
          <w:szCs w:val="28"/>
        </w:rPr>
        <w:t>МАССОВЫЙ СПОРТ</w:t>
      </w:r>
    </w:p>
    <w:tbl>
      <w:tblPr>
        <w:tblpPr w:leftFromText="180" w:rightFromText="180" w:bottomFromText="200" w:vertAnchor="text" w:horzAnchor="margin" w:tblpY="143"/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B3"/>
        <w:tblLook w:val="04A0" w:firstRow="1" w:lastRow="0" w:firstColumn="1" w:lastColumn="0" w:noHBand="0" w:noVBand="1"/>
      </w:tblPr>
      <w:tblGrid>
        <w:gridCol w:w="808"/>
        <w:gridCol w:w="4317"/>
        <w:gridCol w:w="1646"/>
        <w:gridCol w:w="2835"/>
        <w:gridCol w:w="1275"/>
      </w:tblGrid>
      <w:tr w:rsidR="00574465" w:rsidTr="008C72B8">
        <w:tc>
          <w:tcPr>
            <w:tcW w:w="808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574465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№</w:t>
            </w:r>
          </w:p>
        </w:tc>
        <w:tc>
          <w:tcPr>
            <w:tcW w:w="43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574465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Возрастная категория</w:t>
            </w:r>
          </w:p>
        </w:tc>
        <w:tc>
          <w:tcPr>
            <w:tcW w:w="164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574465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Год рождения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574465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Дисциплина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CD"/>
          </w:tcPr>
          <w:p w:rsidR="00574465" w:rsidRDefault="007F7A1A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Начало</w:t>
            </w:r>
          </w:p>
        </w:tc>
      </w:tr>
      <w:tr w:rsidR="00574465" w:rsidTr="008C72B8"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A75D9F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4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vAlign w:val="center"/>
            <w:hideMark/>
          </w:tcPr>
          <w:p w:rsidR="00574465" w:rsidRDefault="004B65D7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Беби</w:t>
            </w:r>
            <w:proofErr w:type="spellEnd"/>
            <w:r w:rsidR="00574465">
              <w:rPr>
                <w:rFonts w:ascii="Calibri" w:eastAsia="Calibri" w:hAnsi="Calibri"/>
                <w:b/>
                <w:sz w:val="20"/>
                <w:szCs w:val="20"/>
              </w:rPr>
              <w:t xml:space="preserve"> (соло, пары</w:t>
            </w:r>
            <w:r w:rsidR="00960D0A">
              <w:rPr>
                <w:rFonts w:ascii="Calibri" w:eastAsia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4B65D7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2013</w:t>
            </w:r>
            <w:r w:rsidR="00D8415D">
              <w:rPr>
                <w:rFonts w:ascii="Calibri" w:eastAsia="Calibri" w:hAnsi="Calibri"/>
                <w:b/>
                <w:sz w:val="20"/>
                <w:szCs w:val="20"/>
              </w:rPr>
              <w:t xml:space="preserve"> и младше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170CAC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Н2</w:t>
            </w:r>
            <w:r w:rsidR="00574465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proofErr w:type="gramStart"/>
            <w:r w:rsidR="00574465">
              <w:rPr>
                <w:rFonts w:ascii="Calibri" w:eastAsia="Calibri" w:hAnsi="Calibri"/>
                <w:b/>
                <w:sz w:val="20"/>
                <w:szCs w:val="20"/>
              </w:rPr>
              <w:t>W,S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8C72B8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9-30</w:t>
            </w:r>
          </w:p>
        </w:tc>
      </w:tr>
      <w:tr w:rsidR="00574465" w:rsidTr="008C72B8"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FE1B5E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  </w:t>
            </w:r>
            <w:r w:rsidR="00A75D9F">
              <w:rPr>
                <w:rFonts w:ascii="Calibri" w:eastAsia="Calibri" w:hAnsi="Calibri"/>
                <w:b/>
                <w:sz w:val="20"/>
                <w:szCs w:val="20"/>
              </w:rPr>
              <w:t>2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4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vAlign w:val="center"/>
            <w:hideMark/>
          </w:tcPr>
          <w:p w:rsidR="00574465" w:rsidRDefault="008C72B8" w:rsidP="00170CAC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C72B8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Кубок </w:t>
            </w:r>
            <w:proofErr w:type="spellStart"/>
            <w:r w:rsidR="004B65D7" w:rsidRPr="008C72B8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Беби</w:t>
            </w:r>
            <w:proofErr w:type="spellEnd"/>
            <w:r w:rsidR="00574465" w:rsidRPr="008C72B8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 (соло</w:t>
            </w:r>
            <w:r w:rsidR="00170CAC" w:rsidRPr="008C72B8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)</w:t>
            </w:r>
            <w:r w:rsidR="00170CAC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170CAC" w:rsidRPr="00170CAC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Кубки всем финалистам</w:t>
            </w:r>
          </w:p>
        </w:tc>
        <w:tc>
          <w:tcPr>
            <w:tcW w:w="16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4B65D7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2013</w:t>
            </w:r>
            <w:r w:rsidR="001E6AD9">
              <w:rPr>
                <w:rFonts w:ascii="Calibri" w:eastAsia="Calibri" w:hAnsi="Calibri"/>
                <w:b/>
                <w:sz w:val="20"/>
                <w:szCs w:val="20"/>
              </w:rPr>
              <w:t xml:space="preserve"> и младше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170CAC" w:rsidRDefault="00170CAC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 w:rsidRPr="00170CAC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Кубок «</w:t>
            </w:r>
            <w:proofErr w:type="spellStart"/>
            <w:r w:rsidRPr="00170CAC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Стирочка</w:t>
            </w:r>
            <w:proofErr w:type="spellEnd"/>
            <w:r w:rsidRPr="00170CAC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»</w:t>
            </w: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8C72B8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9-30</w:t>
            </w:r>
          </w:p>
        </w:tc>
      </w:tr>
      <w:tr w:rsidR="00574465" w:rsidTr="008C72B8"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A75D9F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4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vAlign w:val="center"/>
            <w:hideMark/>
          </w:tcPr>
          <w:p w:rsidR="00574465" w:rsidRPr="00095C7B" w:rsidRDefault="00170CAC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Дети (соло, пары)</w:t>
            </w:r>
          </w:p>
        </w:tc>
        <w:tc>
          <w:tcPr>
            <w:tcW w:w="16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170CAC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2011-2012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095C7B" w:rsidRDefault="00170CAC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 w:rsidRPr="00095C7B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Н2</w:t>
            </w: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95C7B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  <w:t>W,S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8C72B8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9-30</w:t>
            </w:r>
          </w:p>
        </w:tc>
      </w:tr>
      <w:tr w:rsidR="00574465" w:rsidTr="008C72B8"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A75D9F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4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vAlign w:val="center"/>
            <w:hideMark/>
          </w:tcPr>
          <w:p w:rsidR="00574465" w:rsidRDefault="001E6AD9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Дети </w:t>
            </w:r>
            <w:r w:rsidR="00574465">
              <w:rPr>
                <w:rFonts w:ascii="Calibri" w:eastAsia="Calibri" w:hAnsi="Calibri"/>
                <w:b/>
                <w:sz w:val="20"/>
                <w:szCs w:val="20"/>
              </w:rPr>
              <w:t>(соло, пары)</w:t>
            </w:r>
          </w:p>
        </w:tc>
        <w:tc>
          <w:tcPr>
            <w:tcW w:w="16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4B65D7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2011</w:t>
            </w:r>
            <w:r w:rsidR="003F4C57">
              <w:rPr>
                <w:rFonts w:ascii="Calibri" w:eastAsia="Calibri" w:hAnsi="Calibri"/>
                <w:b/>
                <w:sz w:val="20"/>
                <w:szCs w:val="20"/>
              </w:rPr>
              <w:t>-2012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170CAC" w:rsidRDefault="004B65D7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 w:rsidRPr="00095C7B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Н2</w:t>
            </w:r>
            <w:r w:rsidR="00170CA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95C7B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  <w:t>W,</w:t>
            </w:r>
            <w:r w:rsidR="00170CA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  <w:t>CH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4B65D7" w:rsidRDefault="008C72B8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9-30</w:t>
            </w:r>
          </w:p>
        </w:tc>
      </w:tr>
      <w:tr w:rsidR="00574465" w:rsidTr="008C72B8"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FE1B5E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 </w:t>
            </w:r>
            <w:r w:rsidR="00A75D9F">
              <w:rPr>
                <w:rFonts w:ascii="Calibri" w:eastAsia="Calibri" w:hAnsi="Calibri"/>
                <w:b/>
                <w:sz w:val="20"/>
                <w:szCs w:val="20"/>
              </w:rPr>
              <w:t>5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4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170CAC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Кубок </w:t>
            </w: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Дети </w:t>
            </w: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 </w:t>
            </w:r>
            <w:r w:rsidR="00A75D9F" w:rsidRPr="00765DD6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(соло, пары)</w:t>
            </w:r>
          </w:p>
        </w:tc>
        <w:tc>
          <w:tcPr>
            <w:tcW w:w="16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3F0C5A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</w:t>
            </w:r>
            <w:r w:rsidR="00EB77FD">
              <w:rPr>
                <w:rFonts w:ascii="Calibri" w:eastAsia="Calibri" w:hAnsi="Calibri"/>
                <w:b/>
                <w:sz w:val="20"/>
                <w:szCs w:val="20"/>
              </w:rPr>
              <w:t>11</w:t>
            </w:r>
            <w:r w:rsidR="00960D0A">
              <w:rPr>
                <w:rFonts w:ascii="Calibri" w:eastAsia="Calibri" w:hAnsi="Calibri"/>
                <w:b/>
                <w:sz w:val="20"/>
                <w:szCs w:val="20"/>
              </w:rPr>
              <w:t>и младше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170CAC" w:rsidRDefault="00170CAC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  <w:lang w:val="en-US"/>
              </w:rPr>
            </w:pPr>
            <w:r w:rsidRPr="00170CAC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Кубок «Вару-Вару»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4B65D7" w:rsidRDefault="008C72B8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9-30</w:t>
            </w:r>
          </w:p>
        </w:tc>
      </w:tr>
      <w:tr w:rsidR="00574465" w:rsidTr="008C72B8"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202F67" w:rsidRDefault="00FE1B5E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A75D9F">
              <w:rPr>
                <w:rFonts w:ascii="Calibri" w:eastAsia="Calibri" w:hAnsi="Calibri"/>
                <w:b/>
                <w:sz w:val="20"/>
                <w:szCs w:val="20"/>
              </w:rPr>
              <w:t>6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4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095C7B" w:rsidRDefault="00EB77FD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Кубок </w:t>
            </w:r>
            <w:r w:rsid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Дети </w:t>
            </w:r>
            <w:r w:rsidR="00B85677"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 (соло, пары)</w:t>
            </w:r>
          </w:p>
        </w:tc>
        <w:tc>
          <w:tcPr>
            <w:tcW w:w="16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202F67" w:rsidRDefault="003F0C5A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</w:t>
            </w:r>
            <w:r w:rsidR="00EB77FD">
              <w:rPr>
                <w:rFonts w:ascii="Calibri" w:eastAsia="Calibri" w:hAnsi="Calibri"/>
                <w:b/>
                <w:sz w:val="20"/>
                <w:szCs w:val="20"/>
              </w:rPr>
              <w:t xml:space="preserve">11-2012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095C7B" w:rsidRDefault="00EB77FD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Кубок «Самбы</w:t>
            </w:r>
            <w:r w:rsidR="00B85677"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202F67" w:rsidRDefault="008C72B8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9-30</w:t>
            </w:r>
          </w:p>
        </w:tc>
      </w:tr>
      <w:tr w:rsidR="00EB77FD" w:rsidTr="008C72B8">
        <w:tc>
          <w:tcPr>
            <w:tcW w:w="8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CD"/>
          </w:tcPr>
          <w:p w:rsidR="00EB77FD" w:rsidRDefault="00FE1B5E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EB77FD">
              <w:rPr>
                <w:rFonts w:ascii="Calibri" w:eastAsia="Calibri" w:hAnsi="Calibri"/>
                <w:b/>
                <w:sz w:val="20"/>
                <w:szCs w:val="20"/>
              </w:rPr>
              <w:t>7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43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CD"/>
          </w:tcPr>
          <w:p w:rsidR="00EB77FD" w:rsidRPr="00095C7B" w:rsidRDefault="00EB77FD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Кубок Дети (соло, пары)</w:t>
            </w:r>
          </w:p>
        </w:tc>
        <w:tc>
          <w:tcPr>
            <w:tcW w:w="16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CD"/>
          </w:tcPr>
          <w:p w:rsidR="00EB77FD" w:rsidRDefault="00EB77FD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2011 и младше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CD"/>
          </w:tcPr>
          <w:p w:rsidR="00EB77FD" w:rsidRPr="00095C7B" w:rsidRDefault="00EB77FD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Кубок «Польки»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CD"/>
          </w:tcPr>
          <w:p w:rsidR="00EB77FD" w:rsidRDefault="008C72B8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9-30</w:t>
            </w:r>
          </w:p>
        </w:tc>
      </w:tr>
      <w:tr w:rsidR="00EB77FD" w:rsidTr="008C72B8">
        <w:tc>
          <w:tcPr>
            <w:tcW w:w="80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FFFFCD"/>
          </w:tcPr>
          <w:p w:rsidR="00EB77FD" w:rsidRDefault="00EB77FD" w:rsidP="00202F6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43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D"/>
          </w:tcPr>
          <w:p w:rsidR="00EB77FD" w:rsidRDefault="00EB77FD" w:rsidP="00EB77F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Дети 1 (соло, пары)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D"/>
          </w:tcPr>
          <w:p w:rsidR="00EB77FD" w:rsidRDefault="001C691F" w:rsidP="00EB77F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2009-2010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D"/>
          </w:tcPr>
          <w:p w:rsidR="00EB77FD" w:rsidRPr="00BE2811" w:rsidRDefault="00EB77FD" w:rsidP="00960D0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BE2811">
              <w:rPr>
                <w:rFonts w:ascii="Calibri" w:eastAsia="Calibri" w:hAnsi="Calibri"/>
                <w:b/>
                <w:sz w:val="20"/>
                <w:szCs w:val="20"/>
              </w:rPr>
              <w:t>Н2</w:t>
            </w:r>
            <w:r w:rsidR="00170CAC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proofErr w:type="gramStart"/>
            <w:r w:rsidR="00095C7B" w:rsidRPr="00BE2811">
              <w:rPr>
                <w:rFonts w:ascii="Calibri" w:eastAsia="Calibri" w:hAnsi="Calibri"/>
                <w:b/>
                <w:sz w:val="20"/>
                <w:szCs w:val="20"/>
                <w:lang w:val="en-US"/>
              </w:rPr>
              <w:t>W,</w:t>
            </w:r>
            <w:r w:rsidRPr="00BE2811">
              <w:rPr>
                <w:rFonts w:ascii="Calibri" w:eastAsia="Calibri" w:hAnsi="Calibri"/>
                <w:b/>
                <w:sz w:val="20"/>
                <w:szCs w:val="20"/>
                <w:lang w:val="en-US"/>
              </w:rPr>
              <w:t>S</w:t>
            </w:r>
            <w:proofErr w:type="gramEnd"/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D"/>
          </w:tcPr>
          <w:p w:rsidR="00EB77FD" w:rsidRDefault="008C72B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10-30</w:t>
            </w:r>
          </w:p>
        </w:tc>
      </w:tr>
      <w:tr w:rsidR="00574465" w:rsidTr="008C72B8">
        <w:tc>
          <w:tcPr>
            <w:tcW w:w="8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202F67" w:rsidRDefault="00926996" w:rsidP="00202F6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4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960D0A" w:rsidRDefault="00170CAC" w:rsidP="00F717D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 xml:space="preserve">Дети + </w:t>
            </w:r>
            <w:r w:rsidR="00EB77FD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Дети 1</w:t>
            </w:r>
            <w:r w:rsidR="00B85677" w:rsidRPr="005C2E6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(соло, пары)</w:t>
            </w:r>
          </w:p>
        </w:tc>
        <w:tc>
          <w:tcPr>
            <w:tcW w:w="16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202F67" w:rsidRDefault="003F0C5A" w:rsidP="00EB77F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200</w:t>
            </w:r>
            <w:r w:rsidR="00EB77FD">
              <w:rPr>
                <w:rFonts w:ascii="Calibri" w:eastAsia="Calibri" w:hAnsi="Calibri"/>
                <w:b/>
                <w:sz w:val="20"/>
                <w:szCs w:val="20"/>
              </w:rPr>
              <w:t>9</w:t>
            </w:r>
            <w:r w:rsidR="003F4C57">
              <w:rPr>
                <w:rFonts w:ascii="Calibri" w:eastAsia="Calibri" w:hAnsi="Calibri"/>
                <w:b/>
                <w:sz w:val="20"/>
                <w:szCs w:val="20"/>
              </w:rPr>
              <w:t>-2010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202F67" w:rsidRDefault="00170CAC" w:rsidP="005C2E6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Н3</w:t>
            </w:r>
            <w:r w:rsidR="00B85677">
              <w:rPr>
                <w:rFonts w:ascii="Calibri" w:eastAsia="Calibri" w:hAnsi="Calibri"/>
                <w:b/>
                <w:sz w:val="20"/>
                <w:szCs w:val="20"/>
              </w:rPr>
              <w:t xml:space="preserve"> W,S,СН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202F67" w:rsidRDefault="008C72B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10-30</w:t>
            </w:r>
          </w:p>
        </w:tc>
      </w:tr>
      <w:tr w:rsidR="00574465" w:rsidTr="008C72B8">
        <w:tc>
          <w:tcPr>
            <w:tcW w:w="808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CD"/>
            <w:hideMark/>
          </w:tcPr>
          <w:p w:rsidR="00574465" w:rsidRPr="00BD71ED" w:rsidRDefault="00926996" w:rsidP="00202F6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317" w:type="dxa"/>
            <w:tcBorders>
              <w:top w:val="single" w:sz="6" w:space="0" w:color="auto"/>
            </w:tcBorders>
            <w:shd w:val="clear" w:color="auto" w:fill="FFFFCD"/>
            <w:hideMark/>
          </w:tcPr>
          <w:p w:rsidR="00574465" w:rsidRPr="005C2E64" w:rsidRDefault="00170CAC" w:rsidP="005C2E64">
            <w:pPr>
              <w:tabs>
                <w:tab w:val="left" w:pos="675"/>
                <w:tab w:val="center" w:pos="2050"/>
              </w:tabs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Дети + </w:t>
            </w:r>
            <w:r w:rsidR="00EB77FD">
              <w:rPr>
                <w:rFonts w:ascii="Calibri" w:eastAsia="Calibri" w:hAnsi="Calibri"/>
                <w:b/>
                <w:sz w:val="20"/>
                <w:szCs w:val="20"/>
              </w:rPr>
              <w:t xml:space="preserve">Дети 1 </w:t>
            </w:r>
            <w:r w:rsidR="00B85677" w:rsidRPr="005C2E6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(соло, пары)</w:t>
            </w:r>
          </w:p>
        </w:tc>
        <w:tc>
          <w:tcPr>
            <w:tcW w:w="1646" w:type="dxa"/>
            <w:tcBorders>
              <w:top w:val="single" w:sz="6" w:space="0" w:color="auto"/>
            </w:tcBorders>
            <w:shd w:val="clear" w:color="auto" w:fill="FFFFCD"/>
            <w:hideMark/>
          </w:tcPr>
          <w:p w:rsidR="00574465" w:rsidRPr="005C2E64" w:rsidRDefault="00EB77FD" w:rsidP="001E6AD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2009</w:t>
            </w:r>
            <w:r w:rsidR="005C2E64">
              <w:rPr>
                <w:rFonts w:ascii="Calibri" w:eastAsia="Calibri" w:hAnsi="Calibri"/>
                <w:b/>
                <w:sz w:val="20"/>
                <w:szCs w:val="20"/>
              </w:rPr>
              <w:t xml:space="preserve"> и младше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FFFFCD"/>
            <w:vAlign w:val="center"/>
            <w:hideMark/>
          </w:tcPr>
          <w:p w:rsidR="00574465" w:rsidRPr="005C2E64" w:rsidRDefault="00B85677" w:rsidP="00446F7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Н4</w:t>
            </w:r>
            <w:r w:rsidR="00170CA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C2E6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  <w:t>W</w:t>
            </w: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  <w:t>,Q</w:t>
            </w:r>
            <w:proofErr w:type="gramEnd"/>
            <w:r w:rsidRPr="005C2E6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  <w:t>,S</w:t>
            </w: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  <w:t>,CH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FFFFCD"/>
            <w:hideMark/>
          </w:tcPr>
          <w:p w:rsidR="00574465" w:rsidRPr="005C2E64" w:rsidRDefault="008C72B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10-30</w:t>
            </w:r>
          </w:p>
        </w:tc>
      </w:tr>
      <w:tr w:rsidR="00574465" w:rsidTr="008C72B8">
        <w:tc>
          <w:tcPr>
            <w:tcW w:w="808" w:type="dxa"/>
            <w:tcBorders>
              <w:left w:val="single" w:sz="18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EB77FD" w:rsidRDefault="00926996" w:rsidP="00926996">
            <w:pPr>
              <w:spacing w:after="0" w:line="240" w:lineRule="auto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 xml:space="preserve">    11</w:t>
            </w:r>
            <w:r w:rsidR="00FE1B5E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317" w:type="dxa"/>
            <w:tcBorders>
              <w:bottom w:val="single" w:sz="6" w:space="0" w:color="auto"/>
            </w:tcBorders>
            <w:shd w:val="clear" w:color="auto" w:fill="FFFFCD"/>
            <w:hideMark/>
          </w:tcPr>
          <w:p w:rsidR="00574465" w:rsidRPr="00095C7B" w:rsidRDefault="00EB77FD" w:rsidP="00EB77F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Кубок</w:t>
            </w:r>
            <w:r w:rsidR="00B85677"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 Дети 1  (соло, пары)</w:t>
            </w:r>
          </w:p>
        </w:tc>
        <w:tc>
          <w:tcPr>
            <w:tcW w:w="1646" w:type="dxa"/>
            <w:tcBorders>
              <w:bottom w:val="single" w:sz="6" w:space="0" w:color="auto"/>
            </w:tcBorders>
            <w:shd w:val="clear" w:color="auto" w:fill="FFFFCD"/>
            <w:hideMark/>
          </w:tcPr>
          <w:p w:rsidR="00574465" w:rsidRPr="005C2E64" w:rsidRDefault="00EB77FD" w:rsidP="00EB77F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2009-2010 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FFFCD"/>
            <w:hideMark/>
          </w:tcPr>
          <w:p w:rsidR="00574465" w:rsidRPr="00095C7B" w:rsidRDefault="00170CAC" w:rsidP="00B8567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 w:rsidRPr="00170CAC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Кубок «Вару-Вару»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FFFFCD"/>
            <w:hideMark/>
          </w:tcPr>
          <w:p w:rsidR="00574465" w:rsidRPr="005C2E64" w:rsidRDefault="008C72B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10-30</w:t>
            </w:r>
          </w:p>
        </w:tc>
      </w:tr>
      <w:tr w:rsidR="00574465" w:rsidTr="008C72B8">
        <w:tc>
          <w:tcPr>
            <w:tcW w:w="8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FFFFCD"/>
            <w:hideMark/>
          </w:tcPr>
          <w:p w:rsidR="00574465" w:rsidRPr="003F7CAE" w:rsidRDefault="00657BF7" w:rsidP="0092699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574465" w:rsidRPr="005C2E6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</w:t>
            </w:r>
            <w:r w:rsidR="00926996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2</w:t>
            </w:r>
            <w:r w:rsidR="00FE1B5E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3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CD"/>
            <w:hideMark/>
          </w:tcPr>
          <w:p w:rsidR="00574465" w:rsidRPr="00095C7B" w:rsidRDefault="00EB77FD" w:rsidP="00EB77F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Кубок</w:t>
            </w:r>
            <w:r w:rsidR="00B85677"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  Дети 1  (соло, пары)</w:t>
            </w:r>
          </w:p>
        </w:tc>
        <w:tc>
          <w:tcPr>
            <w:tcW w:w="16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CD"/>
            <w:hideMark/>
          </w:tcPr>
          <w:p w:rsidR="00574465" w:rsidRPr="005C2E64" w:rsidRDefault="00EB77FD" w:rsidP="001E6AD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2009-2010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CD"/>
            <w:hideMark/>
          </w:tcPr>
          <w:p w:rsidR="00574465" w:rsidRPr="00095C7B" w:rsidRDefault="00EB77FD" w:rsidP="00446F7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  <w:lang w:val="en-US"/>
              </w:rPr>
            </w:pP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Кубок «</w:t>
            </w:r>
            <w:r w:rsid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Польки»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CD"/>
            <w:hideMark/>
          </w:tcPr>
          <w:p w:rsidR="00574465" w:rsidRPr="005C2E64" w:rsidRDefault="008C72B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10-30</w:t>
            </w:r>
          </w:p>
        </w:tc>
      </w:tr>
      <w:tr w:rsidR="00202F67" w:rsidTr="008C72B8">
        <w:tc>
          <w:tcPr>
            <w:tcW w:w="8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D"/>
          </w:tcPr>
          <w:p w:rsidR="00202F67" w:rsidRPr="00A75D9F" w:rsidRDefault="003F4C57" w:rsidP="0092699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</w:t>
            </w:r>
            <w:r w:rsidR="00926996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D"/>
          </w:tcPr>
          <w:p w:rsidR="00202F67" w:rsidRPr="005C2E64" w:rsidRDefault="005C2E6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 w:rsidRPr="00202F67">
              <w:rPr>
                <w:rFonts w:ascii="Calibri" w:eastAsia="Calibri" w:hAnsi="Calibri"/>
                <w:b/>
                <w:sz w:val="20"/>
                <w:szCs w:val="20"/>
              </w:rPr>
              <w:t xml:space="preserve"> Дети 2 </w:t>
            </w:r>
            <w:r w:rsidR="00202F67" w:rsidRPr="005C2E6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(соло, пары)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D"/>
          </w:tcPr>
          <w:p w:rsidR="00202F67" w:rsidRPr="005C2E64" w:rsidRDefault="003F4C57" w:rsidP="0026157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2007</w:t>
            </w:r>
            <w:r w:rsidR="00261573">
              <w:rPr>
                <w:rFonts w:ascii="Calibri" w:eastAsia="Calibri" w:hAnsi="Calibri"/>
                <w:b/>
                <w:sz w:val="20"/>
                <w:szCs w:val="20"/>
              </w:rPr>
              <w:t>-2008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D"/>
          </w:tcPr>
          <w:p w:rsidR="00202F67" w:rsidRPr="00095C7B" w:rsidRDefault="00261573" w:rsidP="00446F7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val="en-US"/>
              </w:rPr>
            </w:pPr>
            <w:r w:rsidRPr="00095C7B">
              <w:rPr>
                <w:rFonts w:ascii="Calibri" w:eastAsia="Calibri" w:hAnsi="Calibri"/>
                <w:b/>
                <w:sz w:val="20"/>
                <w:szCs w:val="20"/>
              </w:rPr>
              <w:t>Н3</w:t>
            </w:r>
            <w:r w:rsidRPr="00095C7B">
              <w:rPr>
                <w:rFonts w:ascii="Calibri" w:eastAsia="Calibri" w:hAnsi="Calibri"/>
                <w:b/>
                <w:sz w:val="20"/>
                <w:szCs w:val="20"/>
                <w:lang w:val="en-US"/>
              </w:rPr>
              <w:t xml:space="preserve"> W,S,CH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D"/>
          </w:tcPr>
          <w:p w:rsidR="00202F67" w:rsidRPr="008C72B8" w:rsidRDefault="008C72B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11-30</w:t>
            </w:r>
          </w:p>
        </w:tc>
      </w:tr>
      <w:tr w:rsidR="005C2E64" w:rsidTr="008C72B8">
        <w:tc>
          <w:tcPr>
            <w:tcW w:w="808" w:type="dxa"/>
            <w:tcBorders>
              <w:top w:val="single" w:sz="6" w:space="0" w:color="auto"/>
            </w:tcBorders>
            <w:shd w:val="clear" w:color="auto" w:fill="FFFFCD"/>
          </w:tcPr>
          <w:p w:rsidR="005C2E64" w:rsidRPr="00261573" w:rsidRDefault="00A75D9F" w:rsidP="0092699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</w:t>
            </w:r>
            <w:r w:rsidR="00926996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17" w:type="dxa"/>
            <w:tcBorders>
              <w:top w:val="single" w:sz="6" w:space="0" w:color="auto"/>
            </w:tcBorders>
            <w:shd w:val="clear" w:color="auto" w:fill="FFFFCD"/>
          </w:tcPr>
          <w:p w:rsidR="005C2E64" w:rsidRPr="005C2E64" w:rsidRDefault="0026157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Дети</w:t>
            </w:r>
            <w:r w:rsidR="00485C41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 xml:space="preserve"> 2 </w:t>
            </w:r>
            <w:r w:rsidR="00485C41" w:rsidRPr="005C2E6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(соло, пары)</w:t>
            </w:r>
          </w:p>
        </w:tc>
        <w:tc>
          <w:tcPr>
            <w:tcW w:w="1646" w:type="dxa"/>
            <w:tcBorders>
              <w:top w:val="single" w:sz="6" w:space="0" w:color="auto"/>
            </w:tcBorders>
            <w:shd w:val="clear" w:color="auto" w:fill="FFFFCD"/>
          </w:tcPr>
          <w:p w:rsidR="005C2E64" w:rsidRPr="003F7CAE" w:rsidRDefault="003F7CAE" w:rsidP="001E6AD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  <w:t>200</w:t>
            </w:r>
            <w:r w:rsidR="00261573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7</w:t>
            </w:r>
            <w:r w:rsidR="002A2B59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200</w:t>
            </w:r>
            <w:r w:rsidR="00261573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FFFFCD"/>
          </w:tcPr>
          <w:p w:rsidR="005C2E64" w:rsidRPr="00095C7B" w:rsidRDefault="00261573" w:rsidP="00446F7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val="en-US"/>
              </w:rPr>
            </w:pPr>
            <w:r w:rsidRPr="00095C7B">
              <w:rPr>
                <w:rFonts w:ascii="Calibri" w:eastAsia="Calibri" w:hAnsi="Calibri"/>
                <w:b/>
                <w:sz w:val="20"/>
                <w:szCs w:val="20"/>
              </w:rPr>
              <w:t>Н4</w:t>
            </w:r>
            <w:r w:rsidRPr="00095C7B">
              <w:rPr>
                <w:rFonts w:ascii="Calibri" w:eastAsia="Calibri" w:hAnsi="Calibri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95C7B">
              <w:rPr>
                <w:rFonts w:ascii="Calibri" w:eastAsia="Calibri" w:hAnsi="Calibri"/>
                <w:b/>
                <w:sz w:val="20"/>
                <w:szCs w:val="20"/>
                <w:lang w:val="en-US"/>
              </w:rPr>
              <w:t>W,Q</w:t>
            </w:r>
            <w:proofErr w:type="gramEnd"/>
            <w:r w:rsidRPr="00095C7B">
              <w:rPr>
                <w:rFonts w:ascii="Calibri" w:eastAsia="Calibri" w:hAnsi="Calibri"/>
                <w:b/>
                <w:sz w:val="20"/>
                <w:szCs w:val="20"/>
                <w:lang w:val="en-US"/>
              </w:rPr>
              <w:t>,S,CH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FFFFCD"/>
          </w:tcPr>
          <w:p w:rsidR="005C2E64" w:rsidRPr="005C2E64" w:rsidRDefault="00E87DD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11-30</w:t>
            </w:r>
          </w:p>
        </w:tc>
      </w:tr>
      <w:tr w:rsidR="00710FB8" w:rsidTr="008C72B8">
        <w:tc>
          <w:tcPr>
            <w:tcW w:w="808" w:type="dxa"/>
            <w:shd w:val="clear" w:color="auto" w:fill="FFFFCD"/>
          </w:tcPr>
          <w:p w:rsidR="00710FB8" w:rsidRDefault="00710FB8" w:rsidP="0092699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</w:t>
            </w:r>
            <w:r w:rsidR="00926996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17" w:type="dxa"/>
            <w:shd w:val="clear" w:color="auto" w:fill="FFFFCD"/>
          </w:tcPr>
          <w:p w:rsidR="00710FB8" w:rsidRPr="00095C7B" w:rsidRDefault="008C72B8" w:rsidP="00881E6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Дети 1 + Дети 2</w:t>
            </w:r>
            <w:r w:rsidR="003D27D1" w:rsidRPr="00095C7B">
              <w:rPr>
                <w:rFonts w:ascii="Calibri" w:eastAsia="Calibri" w:hAnsi="Calibri"/>
                <w:b/>
                <w:sz w:val="20"/>
                <w:szCs w:val="20"/>
              </w:rPr>
              <w:t>(соло, пары)</w:t>
            </w:r>
          </w:p>
        </w:tc>
        <w:tc>
          <w:tcPr>
            <w:tcW w:w="1646" w:type="dxa"/>
            <w:shd w:val="clear" w:color="auto" w:fill="FFFFCD"/>
          </w:tcPr>
          <w:p w:rsidR="00710FB8" w:rsidRPr="00881E67" w:rsidRDefault="008C72B8" w:rsidP="001E6AD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2007</w:t>
            </w:r>
            <w:r w:rsidR="003F0C5A">
              <w:rPr>
                <w:rFonts w:ascii="Calibri" w:eastAsia="Calibri" w:hAnsi="Calibri"/>
                <w:b/>
                <w:sz w:val="20"/>
                <w:szCs w:val="20"/>
              </w:rPr>
              <w:t xml:space="preserve"> и младше</w:t>
            </w:r>
          </w:p>
        </w:tc>
        <w:tc>
          <w:tcPr>
            <w:tcW w:w="2835" w:type="dxa"/>
            <w:shd w:val="clear" w:color="auto" w:fill="FFFFCD"/>
          </w:tcPr>
          <w:p w:rsidR="00710FB8" w:rsidRPr="00881E67" w:rsidRDefault="00261573" w:rsidP="00446F7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  <w:t>H5 W,Q,S,CH,J</w:t>
            </w:r>
          </w:p>
        </w:tc>
        <w:tc>
          <w:tcPr>
            <w:tcW w:w="1275" w:type="dxa"/>
            <w:shd w:val="clear" w:color="auto" w:fill="FFFFCD"/>
          </w:tcPr>
          <w:p w:rsidR="00710FB8" w:rsidRDefault="00E87DD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11-30</w:t>
            </w:r>
          </w:p>
        </w:tc>
      </w:tr>
      <w:tr w:rsidR="004B65D7" w:rsidTr="008C72B8">
        <w:tc>
          <w:tcPr>
            <w:tcW w:w="808" w:type="dxa"/>
            <w:shd w:val="clear" w:color="auto" w:fill="FFFFCD"/>
          </w:tcPr>
          <w:p w:rsidR="004B65D7" w:rsidRPr="00710FB8" w:rsidRDefault="00657BF7" w:rsidP="0092699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4B65D7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</w:t>
            </w:r>
            <w:r w:rsidR="00926996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6</w:t>
            </w:r>
            <w:r w:rsidR="00FE1B5E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317" w:type="dxa"/>
            <w:shd w:val="clear" w:color="auto" w:fill="FFFFCD"/>
          </w:tcPr>
          <w:p w:rsidR="004B65D7" w:rsidRPr="00881E67" w:rsidRDefault="00261573" w:rsidP="00881E6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  <w:t>Кубок Дети 1+Дети 2</w:t>
            </w:r>
            <w:r w:rsidR="00095C7B"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  <w:t>(</w:t>
            </w:r>
            <w:r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  <w:t>соло,</w:t>
            </w:r>
            <w:r w:rsidR="008C72B8"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  <w:t>пары)</w:t>
            </w:r>
          </w:p>
        </w:tc>
        <w:tc>
          <w:tcPr>
            <w:tcW w:w="1646" w:type="dxa"/>
            <w:shd w:val="clear" w:color="auto" w:fill="FFFFCD"/>
          </w:tcPr>
          <w:p w:rsidR="004B65D7" w:rsidRPr="005C2E64" w:rsidRDefault="00261573" w:rsidP="001E6AD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2007</w:t>
            </w:r>
            <w:r w:rsidR="004B65D7">
              <w:rPr>
                <w:rFonts w:ascii="Calibri" w:eastAsia="Calibri" w:hAnsi="Calibri"/>
                <w:b/>
                <w:sz w:val="20"/>
                <w:szCs w:val="20"/>
              </w:rPr>
              <w:t xml:space="preserve"> и младше</w:t>
            </w:r>
          </w:p>
        </w:tc>
        <w:tc>
          <w:tcPr>
            <w:tcW w:w="2835" w:type="dxa"/>
            <w:shd w:val="clear" w:color="auto" w:fill="FFFFCD"/>
          </w:tcPr>
          <w:p w:rsidR="004B65D7" w:rsidRPr="00095C7B" w:rsidRDefault="00261573" w:rsidP="008C72B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Кубок «</w:t>
            </w:r>
            <w:r w:rsidR="008C72B8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Самбы</w:t>
            </w: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FFFFCD"/>
          </w:tcPr>
          <w:p w:rsidR="004B65D7" w:rsidRPr="005C2E64" w:rsidRDefault="00E87DD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11-30</w:t>
            </w:r>
          </w:p>
        </w:tc>
      </w:tr>
      <w:tr w:rsidR="004B65D7" w:rsidTr="008C72B8">
        <w:tc>
          <w:tcPr>
            <w:tcW w:w="808" w:type="dxa"/>
            <w:shd w:val="clear" w:color="auto" w:fill="FFFFCD"/>
          </w:tcPr>
          <w:p w:rsidR="004B65D7" w:rsidRDefault="00657BF7" w:rsidP="0092699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261573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</w:t>
            </w:r>
            <w:r w:rsidR="00926996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7</w:t>
            </w:r>
            <w:r w:rsidR="00FE1B5E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317" w:type="dxa"/>
            <w:shd w:val="clear" w:color="auto" w:fill="FFFFCD"/>
          </w:tcPr>
          <w:p w:rsidR="004B65D7" w:rsidRPr="00261573" w:rsidRDefault="00261573" w:rsidP="008C72B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  <w:t>Кубок Дети</w:t>
            </w:r>
            <w:r w:rsidR="00E87DDD"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  <w:t>1+Дети 2 (соло</w:t>
            </w:r>
            <w:r w:rsidR="008C72B8"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  <w:t>)</w:t>
            </w:r>
            <w:r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shd w:val="clear" w:color="auto" w:fill="FFFFCD"/>
          </w:tcPr>
          <w:p w:rsidR="004B65D7" w:rsidRDefault="00261573" w:rsidP="001E6AD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2007 и младше</w:t>
            </w:r>
          </w:p>
        </w:tc>
        <w:tc>
          <w:tcPr>
            <w:tcW w:w="2835" w:type="dxa"/>
            <w:shd w:val="clear" w:color="auto" w:fill="FFFFCD"/>
          </w:tcPr>
          <w:p w:rsidR="004B65D7" w:rsidRPr="00095C7B" w:rsidRDefault="00926996" w:rsidP="00446F7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Кубок «Диско»</w:t>
            </w:r>
          </w:p>
        </w:tc>
        <w:tc>
          <w:tcPr>
            <w:tcW w:w="1275" w:type="dxa"/>
            <w:shd w:val="clear" w:color="auto" w:fill="FFFFCD"/>
          </w:tcPr>
          <w:p w:rsidR="004B65D7" w:rsidRPr="00261573" w:rsidRDefault="00E87DD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11-30</w:t>
            </w:r>
          </w:p>
        </w:tc>
      </w:tr>
      <w:tr w:rsidR="008C72B8" w:rsidTr="008C72B8">
        <w:tc>
          <w:tcPr>
            <w:tcW w:w="808" w:type="dxa"/>
            <w:shd w:val="clear" w:color="auto" w:fill="FFFFCD"/>
          </w:tcPr>
          <w:p w:rsidR="008C72B8" w:rsidRDefault="00657BF7" w:rsidP="00202F6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8C72B8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18</w:t>
            </w:r>
            <w:r w:rsidR="00FE1B5E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317" w:type="dxa"/>
            <w:shd w:val="clear" w:color="auto" w:fill="FFFFCD"/>
          </w:tcPr>
          <w:p w:rsidR="008C72B8" w:rsidRPr="008C72B8" w:rsidRDefault="008C72B8" w:rsidP="00881E6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 w:rsidRPr="008C72B8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Кубок Все возраста (для мальчиков)</w:t>
            </w:r>
          </w:p>
        </w:tc>
        <w:tc>
          <w:tcPr>
            <w:tcW w:w="1646" w:type="dxa"/>
            <w:shd w:val="clear" w:color="auto" w:fill="FFFFCD"/>
          </w:tcPr>
          <w:p w:rsidR="008C72B8" w:rsidRDefault="008C72B8" w:rsidP="001E6AD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2005 и младше</w:t>
            </w:r>
          </w:p>
        </w:tc>
        <w:tc>
          <w:tcPr>
            <w:tcW w:w="2835" w:type="dxa"/>
            <w:shd w:val="clear" w:color="auto" w:fill="FFFFCD"/>
          </w:tcPr>
          <w:p w:rsidR="008C72B8" w:rsidRPr="008C72B8" w:rsidRDefault="008C72B8" w:rsidP="00446F7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Европейский кубок «</w:t>
            </w: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  <w:lang w:val="en-US"/>
              </w:rPr>
              <w:t>W</w:t>
            </w:r>
            <w:r w:rsidRPr="008C72B8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  <w:lang w:val="en-US"/>
              </w:rPr>
              <w:t>V</w:t>
            </w:r>
            <w:r w:rsidRPr="008C72B8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  <w:lang w:val="en-US"/>
              </w:rPr>
              <w:t>Q</w:t>
            </w: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FFFFCD"/>
          </w:tcPr>
          <w:p w:rsidR="008C72B8" w:rsidRDefault="00E87DD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11-30</w:t>
            </w:r>
          </w:p>
        </w:tc>
      </w:tr>
      <w:tr w:rsidR="004B65D7" w:rsidTr="008C72B8">
        <w:tc>
          <w:tcPr>
            <w:tcW w:w="808" w:type="dxa"/>
            <w:shd w:val="clear" w:color="auto" w:fill="FFFFCD"/>
          </w:tcPr>
          <w:p w:rsidR="004B65D7" w:rsidRDefault="00657BF7" w:rsidP="00202F6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3D27D1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19</w:t>
            </w:r>
            <w:r w:rsidR="00FE1B5E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317" w:type="dxa"/>
            <w:shd w:val="clear" w:color="auto" w:fill="FFFFCD"/>
          </w:tcPr>
          <w:p w:rsidR="004B65D7" w:rsidRPr="00261573" w:rsidRDefault="008C72B8" w:rsidP="008C72B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</w:pPr>
            <w:r w:rsidRPr="008C72B8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Кубок Все возраста (для </w:t>
            </w: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девочек</w:t>
            </w:r>
            <w:r w:rsidRPr="008C72B8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)</w:t>
            </w:r>
          </w:p>
        </w:tc>
        <w:tc>
          <w:tcPr>
            <w:tcW w:w="1646" w:type="dxa"/>
            <w:shd w:val="clear" w:color="auto" w:fill="FFFFCD"/>
          </w:tcPr>
          <w:p w:rsidR="004B65D7" w:rsidRDefault="008C72B8" w:rsidP="001E6AD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2005</w:t>
            </w:r>
            <w:r w:rsidR="003D27D1">
              <w:rPr>
                <w:rFonts w:ascii="Calibri" w:eastAsia="Calibri" w:hAnsi="Calibri"/>
                <w:b/>
                <w:sz w:val="20"/>
                <w:szCs w:val="20"/>
              </w:rPr>
              <w:t xml:space="preserve"> и младше</w:t>
            </w:r>
          </w:p>
        </w:tc>
        <w:tc>
          <w:tcPr>
            <w:tcW w:w="2835" w:type="dxa"/>
            <w:shd w:val="clear" w:color="auto" w:fill="FFFFCD"/>
          </w:tcPr>
          <w:p w:rsidR="004B65D7" w:rsidRPr="00095C7B" w:rsidRDefault="008C72B8" w:rsidP="00446F7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Европейский кубок «</w:t>
            </w: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  <w:lang w:val="en-US"/>
              </w:rPr>
              <w:t>W</w:t>
            </w:r>
            <w:r w:rsidRPr="008C72B8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  <w:lang w:val="en-US"/>
              </w:rPr>
              <w:t>V</w:t>
            </w:r>
            <w:r w:rsidRPr="008C72B8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  <w:lang w:val="en-US"/>
              </w:rPr>
              <w:t>Q</w:t>
            </w: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FFFFCD"/>
          </w:tcPr>
          <w:p w:rsidR="004B65D7" w:rsidRPr="00261573" w:rsidRDefault="00E87DD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11-30</w:t>
            </w:r>
          </w:p>
        </w:tc>
      </w:tr>
      <w:tr w:rsidR="008C72B8" w:rsidTr="008C72B8">
        <w:tc>
          <w:tcPr>
            <w:tcW w:w="808" w:type="dxa"/>
            <w:shd w:val="clear" w:color="auto" w:fill="FFFFCD"/>
          </w:tcPr>
          <w:p w:rsidR="008C72B8" w:rsidRDefault="00657BF7" w:rsidP="00202F6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E87DDD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20</w:t>
            </w:r>
            <w:r w:rsidR="00FE1B5E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317" w:type="dxa"/>
            <w:shd w:val="clear" w:color="auto" w:fill="FFFFCD"/>
          </w:tcPr>
          <w:p w:rsidR="008C72B8" w:rsidRPr="008C72B8" w:rsidRDefault="008C72B8" w:rsidP="008C72B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 w:rsidRPr="008C72B8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Кубок Все возраста</w:t>
            </w: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 (пары)</w:t>
            </w:r>
          </w:p>
        </w:tc>
        <w:tc>
          <w:tcPr>
            <w:tcW w:w="1646" w:type="dxa"/>
            <w:shd w:val="clear" w:color="auto" w:fill="FFFFCD"/>
          </w:tcPr>
          <w:p w:rsidR="008C72B8" w:rsidRDefault="008C72B8" w:rsidP="001E6AD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2005 и младше</w:t>
            </w:r>
          </w:p>
        </w:tc>
        <w:tc>
          <w:tcPr>
            <w:tcW w:w="2835" w:type="dxa"/>
            <w:shd w:val="clear" w:color="auto" w:fill="FFFFCD"/>
          </w:tcPr>
          <w:p w:rsidR="008C72B8" w:rsidRDefault="008C72B8" w:rsidP="00446F7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Европейский кубок «</w:t>
            </w: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  <w:lang w:val="en-US"/>
              </w:rPr>
              <w:t>W</w:t>
            </w:r>
            <w:r w:rsidRPr="008C72B8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  <w:lang w:val="en-US"/>
              </w:rPr>
              <w:t>V</w:t>
            </w:r>
            <w:r w:rsidRPr="008C72B8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  <w:lang w:val="en-US"/>
              </w:rPr>
              <w:t>Q</w:t>
            </w: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FFFFCD"/>
          </w:tcPr>
          <w:p w:rsidR="008C72B8" w:rsidRDefault="00E87DD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11-30</w:t>
            </w:r>
          </w:p>
        </w:tc>
      </w:tr>
      <w:tr w:rsidR="008C72B8" w:rsidTr="008C72B8">
        <w:tc>
          <w:tcPr>
            <w:tcW w:w="808" w:type="dxa"/>
            <w:shd w:val="clear" w:color="auto" w:fill="FFFFCD"/>
          </w:tcPr>
          <w:p w:rsidR="008C72B8" w:rsidRDefault="00657BF7" w:rsidP="00202F6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E87DDD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21</w:t>
            </w:r>
            <w:r w:rsidR="00FE1B5E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317" w:type="dxa"/>
            <w:shd w:val="clear" w:color="auto" w:fill="FFFFCD"/>
          </w:tcPr>
          <w:p w:rsidR="008C72B8" w:rsidRPr="008C72B8" w:rsidRDefault="008C72B8" w:rsidP="008C72B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 w:rsidRPr="008C72B8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Кубок Все возраста (для мальчиков)</w:t>
            </w:r>
          </w:p>
        </w:tc>
        <w:tc>
          <w:tcPr>
            <w:tcW w:w="1646" w:type="dxa"/>
            <w:shd w:val="clear" w:color="auto" w:fill="FFFFCD"/>
          </w:tcPr>
          <w:p w:rsidR="008C72B8" w:rsidRDefault="008C72B8" w:rsidP="001E6AD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2005 и младше</w:t>
            </w:r>
          </w:p>
        </w:tc>
        <w:tc>
          <w:tcPr>
            <w:tcW w:w="2835" w:type="dxa"/>
            <w:shd w:val="clear" w:color="auto" w:fill="FFFFCD"/>
          </w:tcPr>
          <w:p w:rsidR="008C72B8" w:rsidRPr="008C72B8" w:rsidRDefault="008C72B8" w:rsidP="00446F7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Латинский кубок «</w:t>
            </w: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  <w:lang w:val="en-US"/>
              </w:rPr>
              <w:t>S</w:t>
            </w:r>
            <w:r w:rsidRPr="008C72B8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  <w:lang w:val="en-US"/>
              </w:rPr>
              <w:t>CH</w:t>
            </w:r>
            <w:r w:rsidRPr="008C72B8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  <w:lang w:val="en-US"/>
              </w:rPr>
              <w:t>J</w:t>
            </w: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FFFFCD"/>
          </w:tcPr>
          <w:p w:rsidR="008C72B8" w:rsidRDefault="00E87DD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11-30</w:t>
            </w:r>
          </w:p>
        </w:tc>
      </w:tr>
      <w:tr w:rsidR="008C72B8" w:rsidTr="008C72B8">
        <w:tc>
          <w:tcPr>
            <w:tcW w:w="808" w:type="dxa"/>
            <w:shd w:val="clear" w:color="auto" w:fill="FFFFCD"/>
          </w:tcPr>
          <w:p w:rsidR="008C72B8" w:rsidRDefault="00657BF7" w:rsidP="00202F6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E87DDD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22</w:t>
            </w:r>
            <w:r w:rsidR="00FE1B5E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317" w:type="dxa"/>
            <w:shd w:val="clear" w:color="auto" w:fill="FFFFCD"/>
          </w:tcPr>
          <w:p w:rsidR="008C72B8" w:rsidRPr="008C72B8" w:rsidRDefault="008C72B8" w:rsidP="008C72B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 w:rsidRPr="008C72B8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Кубок Все возраста (для </w:t>
            </w: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девочек</w:t>
            </w:r>
            <w:r w:rsidRPr="008C72B8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)</w:t>
            </w:r>
          </w:p>
        </w:tc>
        <w:tc>
          <w:tcPr>
            <w:tcW w:w="1646" w:type="dxa"/>
            <w:shd w:val="clear" w:color="auto" w:fill="FFFFCD"/>
          </w:tcPr>
          <w:p w:rsidR="008C72B8" w:rsidRDefault="008C72B8" w:rsidP="001E6AD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2005 и младше</w:t>
            </w:r>
          </w:p>
        </w:tc>
        <w:tc>
          <w:tcPr>
            <w:tcW w:w="2835" w:type="dxa"/>
            <w:shd w:val="clear" w:color="auto" w:fill="FFFFCD"/>
          </w:tcPr>
          <w:p w:rsidR="008C72B8" w:rsidRDefault="008C72B8" w:rsidP="00446F7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Латинский кубок «</w:t>
            </w: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  <w:lang w:val="en-US"/>
              </w:rPr>
              <w:t>S</w:t>
            </w:r>
            <w:r w:rsidRPr="008C72B8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  <w:lang w:val="en-US"/>
              </w:rPr>
              <w:t>CH</w:t>
            </w:r>
            <w:r w:rsidRPr="008C72B8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  <w:lang w:val="en-US"/>
              </w:rPr>
              <w:t>J</w:t>
            </w: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FFFFCD"/>
          </w:tcPr>
          <w:p w:rsidR="008C72B8" w:rsidRDefault="00E87DD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11-30</w:t>
            </w:r>
          </w:p>
        </w:tc>
      </w:tr>
      <w:tr w:rsidR="008C72B8" w:rsidTr="008C72B8">
        <w:tc>
          <w:tcPr>
            <w:tcW w:w="808" w:type="dxa"/>
            <w:shd w:val="clear" w:color="auto" w:fill="FFFFCD"/>
          </w:tcPr>
          <w:p w:rsidR="008C72B8" w:rsidRDefault="00657BF7" w:rsidP="00202F6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E87DDD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23</w:t>
            </w:r>
            <w:r w:rsidR="00FE1B5E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317" w:type="dxa"/>
            <w:shd w:val="clear" w:color="auto" w:fill="FFFFCD"/>
          </w:tcPr>
          <w:p w:rsidR="008C72B8" w:rsidRPr="008C72B8" w:rsidRDefault="008C72B8" w:rsidP="008C72B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 w:rsidRPr="008C72B8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Кубок Все возраста</w:t>
            </w: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 (пары)</w:t>
            </w:r>
          </w:p>
        </w:tc>
        <w:tc>
          <w:tcPr>
            <w:tcW w:w="1646" w:type="dxa"/>
            <w:shd w:val="clear" w:color="auto" w:fill="FFFFCD"/>
          </w:tcPr>
          <w:p w:rsidR="008C72B8" w:rsidRDefault="008C72B8" w:rsidP="001E6AD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2005 и младше</w:t>
            </w:r>
          </w:p>
        </w:tc>
        <w:tc>
          <w:tcPr>
            <w:tcW w:w="2835" w:type="dxa"/>
            <w:shd w:val="clear" w:color="auto" w:fill="FFFFCD"/>
          </w:tcPr>
          <w:p w:rsidR="008C72B8" w:rsidRDefault="008C72B8" w:rsidP="00446F7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Латинский кубок «</w:t>
            </w: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  <w:lang w:val="en-US"/>
              </w:rPr>
              <w:t>S</w:t>
            </w:r>
            <w:r w:rsidRPr="008C72B8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  <w:lang w:val="en-US"/>
              </w:rPr>
              <w:t>CH</w:t>
            </w:r>
            <w:r w:rsidRPr="008C72B8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  <w:lang w:val="en-US"/>
              </w:rPr>
              <w:t>J</w:t>
            </w: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FFFFCD"/>
          </w:tcPr>
          <w:p w:rsidR="008C72B8" w:rsidRDefault="00E87DD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11-30</w:t>
            </w:r>
          </w:p>
        </w:tc>
      </w:tr>
    </w:tbl>
    <w:p w:rsidR="00574465" w:rsidRDefault="00574465" w:rsidP="00A75D9F">
      <w:pPr>
        <w:spacing w:after="0" w:line="240" w:lineRule="auto"/>
        <w:jc w:val="center"/>
        <w:rPr>
          <w:rFonts w:ascii="Calibri" w:eastAsia="Calibri" w:hAnsi="Calibri" w:cs="Times New Roman"/>
          <w:b/>
          <w:color w:val="C00000"/>
          <w:sz w:val="28"/>
          <w:szCs w:val="28"/>
        </w:rPr>
      </w:pPr>
      <w:r>
        <w:rPr>
          <w:rFonts w:ascii="Calibri" w:eastAsia="Calibri" w:hAnsi="Calibri" w:cs="Times New Roman"/>
          <w:b/>
          <w:color w:val="C00000"/>
          <w:sz w:val="28"/>
          <w:szCs w:val="28"/>
        </w:rPr>
        <w:t>СПОРТ ВЫСШИХ ДОСТИЖЕНИЙ</w:t>
      </w:r>
    </w:p>
    <w:tbl>
      <w:tblPr>
        <w:tblStyle w:val="a6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701"/>
        <w:gridCol w:w="2835"/>
        <w:gridCol w:w="1275"/>
      </w:tblGrid>
      <w:tr w:rsidR="004D159F" w:rsidTr="008C72B8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C8DCFC"/>
            <w:hideMark/>
          </w:tcPr>
          <w:p w:rsidR="00574465" w:rsidRDefault="00574465" w:rsidP="00A75D9F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6" w:space="0" w:color="auto"/>
            </w:tcBorders>
            <w:shd w:val="clear" w:color="auto" w:fill="C8DCFC"/>
            <w:hideMark/>
          </w:tcPr>
          <w:p w:rsidR="00574465" w:rsidRPr="00E87DDD" w:rsidRDefault="00634502" w:rsidP="00E87DD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Дети 1</w:t>
            </w:r>
            <w:r w:rsidR="00E87DD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Н + Е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  <w:shd w:val="clear" w:color="auto" w:fill="C8DCFC"/>
            <w:hideMark/>
          </w:tcPr>
          <w:p w:rsidR="00574465" w:rsidRDefault="003F0C5A" w:rsidP="00095C7B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200</w:t>
            </w:r>
            <w:r w:rsidR="00095C7B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7F7A1A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и младше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  <w:shd w:val="clear" w:color="auto" w:fill="C8DCFC"/>
            <w:hideMark/>
          </w:tcPr>
          <w:p w:rsidR="00574465" w:rsidRPr="00E87DDD" w:rsidRDefault="00E87DD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Стандарт, Латина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8DCFC"/>
            <w:hideMark/>
          </w:tcPr>
          <w:p w:rsidR="00574465" w:rsidRPr="00202F67" w:rsidRDefault="00BE2811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14-3</w:t>
            </w:r>
            <w:r w:rsidR="00CA3FB8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4D159F" w:rsidTr="008C72B8">
        <w:trPr>
          <w:trHeight w:val="213"/>
        </w:trPr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8DCFC"/>
            <w:hideMark/>
          </w:tcPr>
          <w:p w:rsidR="00804589" w:rsidRDefault="003F7CAE" w:rsidP="00A75D9F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C8DCFC"/>
            <w:hideMark/>
          </w:tcPr>
          <w:p w:rsidR="00804589" w:rsidRDefault="00BD71ED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Дети 2 Н+Е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8DCFC"/>
            <w:hideMark/>
          </w:tcPr>
          <w:p w:rsidR="00804589" w:rsidRDefault="002A2B59" w:rsidP="00BE2811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200</w:t>
            </w:r>
            <w:r w:rsidR="003F0C5A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BE2811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и младше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C8DCFC"/>
            <w:hideMark/>
          </w:tcPr>
          <w:p w:rsidR="00804589" w:rsidRDefault="003F7CAE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Стандарт, Латина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8DCFC"/>
            <w:hideMark/>
          </w:tcPr>
          <w:p w:rsidR="00804589" w:rsidRDefault="00BE2811" w:rsidP="00B9138B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14-3</w:t>
            </w:r>
            <w:r w:rsidR="00CA3FB8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BD71ED" w:rsidTr="008C72B8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8DCFC"/>
            <w:hideMark/>
          </w:tcPr>
          <w:p w:rsidR="00BD71ED" w:rsidRDefault="00CA3FB8" w:rsidP="00A75D9F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C8DCFC"/>
            <w:hideMark/>
          </w:tcPr>
          <w:p w:rsidR="00BD71ED" w:rsidRDefault="00BD71ED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BC4A80">
              <w:rPr>
                <w:rFonts w:ascii="Calibri" w:eastAsia="Calibri" w:hAnsi="Calibri" w:cs="Times New Roman"/>
                <w:b/>
                <w:sz w:val="20"/>
                <w:szCs w:val="20"/>
              </w:rPr>
              <w:t>Юниоры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1 Н+Е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8DCFC"/>
            <w:hideMark/>
          </w:tcPr>
          <w:p w:rsidR="00BD71ED" w:rsidRDefault="00BE2811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2005-2006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C8DCFC"/>
            <w:hideMark/>
          </w:tcPr>
          <w:p w:rsidR="00BD71ED" w:rsidRDefault="00BE2811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Стандарт, Латина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8DCFC"/>
            <w:hideMark/>
          </w:tcPr>
          <w:p w:rsidR="00BD71ED" w:rsidRDefault="00BE2811" w:rsidP="00B9138B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14-3</w:t>
            </w:r>
            <w:r w:rsidR="00CA3FB8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4D159F" w:rsidTr="008C72B8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C8DCFC"/>
            <w:hideMark/>
          </w:tcPr>
          <w:p w:rsidR="00804589" w:rsidRPr="00BC4A80" w:rsidRDefault="00E87DDD" w:rsidP="00A75D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18" w:space="0" w:color="auto"/>
            </w:tcBorders>
            <w:shd w:val="clear" w:color="auto" w:fill="C8DCFC"/>
            <w:hideMark/>
          </w:tcPr>
          <w:p w:rsidR="00804589" w:rsidRPr="00BC4A80" w:rsidRDefault="00BE2811" w:rsidP="00202F6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Юниоры 2 Н+Е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  <w:shd w:val="clear" w:color="auto" w:fill="C8DCFC"/>
            <w:hideMark/>
          </w:tcPr>
          <w:p w:rsidR="00804589" w:rsidRPr="00BC4A80" w:rsidRDefault="00BE281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2003</w:t>
            </w:r>
            <w:r w:rsidR="002A2B59">
              <w:rPr>
                <w:rFonts w:ascii="Calibri" w:eastAsia="Calibri" w:hAnsi="Calibri" w:cs="Times New Roman"/>
                <w:b/>
                <w:sz w:val="20"/>
                <w:szCs w:val="20"/>
              </w:rPr>
              <w:t>-200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  <w:shd w:val="clear" w:color="auto" w:fill="C8DCFC"/>
            <w:hideMark/>
          </w:tcPr>
          <w:p w:rsidR="00804589" w:rsidRPr="00BC4A80" w:rsidRDefault="00BE281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Стандарт, Латина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8DCFC"/>
            <w:hideMark/>
          </w:tcPr>
          <w:p w:rsidR="00804589" w:rsidRPr="00BC4A80" w:rsidRDefault="003F7CAE" w:rsidP="00B9138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BE2811">
              <w:rPr>
                <w:rFonts w:ascii="Calibri" w:eastAsia="Calibri" w:hAnsi="Calibri" w:cs="Times New Roman"/>
                <w:b/>
                <w:sz w:val="20"/>
                <w:szCs w:val="20"/>
              </w:rPr>
              <w:t>4-3</w:t>
            </w:r>
            <w:r w:rsidR="00CA3FB8"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</w:tr>
      <w:tr w:rsidR="004D159F" w:rsidTr="008C7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CA3FB8" w:rsidP="00A75D9F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474374" w:rsidP="00CA3FB8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Дети 1 + </w:t>
            </w:r>
            <w:r w:rsidR="004D159F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Дети 2 </w:t>
            </w:r>
            <w:r w:rsidR="00CA3FB8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Н+Е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BE2811" w:rsidP="001740D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2007 и младше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4D159F" w:rsidP="001740D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6 танцев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8DCFC"/>
            <w:hideMark/>
          </w:tcPr>
          <w:p w:rsidR="004D159F" w:rsidRDefault="00CA3FB8" w:rsidP="001740D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16</w:t>
            </w:r>
            <w:r w:rsidR="004D159F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-30</w:t>
            </w:r>
          </w:p>
        </w:tc>
      </w:tr>
      <w:tr w:rsidR="004D159F" w:rsidTr="008C7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CA3FB8" w:rsidP="00A75D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CA3FB8" w:rsidP="001740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C4A80">
              <w:rPr>
                <w:rFonts w:ascii="Calibri" w:eastAsia="Calibri" w:hAnsi="Calibri" w:cs="Times New Roman"/>
                <w:b/>
                <w:sz w:val="20"/>
                <w:szCs w:val="20"/>
              </w:rPr>
              <w:t>Юниоры</w:t>
            </w:r>
            <w:r w:rsidR="00BE28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1 + Юниоры 2 Н+Е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BE2811" w:rsidP="001740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2003-2006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BE2811" w:rsidP="001740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6 танцев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8DCFC"/>
            <w:hideMark/>
          </w:tcPr>
          <w:p w:rsidR="004D159F" w:rsidRDefault="00CA3FB8" w:rsidP="001740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16</w:t>
            </w:r>
            <w:r w:rsidR="004D159F">
              <w:rPr>
                <w:rFonts w:ascii="Calibri" w:eastAsia="Calibri" w:hAnsi="Calibri" w:cs="Times New Roman"/>
                <w:b/>
                <w:sz w:val="20"/>
                <w:szCs w:val="20"/>
              </w:rPr>
              <w:t>-30</w:t>
            </w:r>
          </w:p>
        </w:tc>
      </w:tr>
      <w:tr w:rsidR="004D159F" w:rsidTr="008C7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CA3FB8" w:rsidP="00A75D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Pr="002A2B59" w:rsidRDefault="00CA3FB8" w:rsidP="001740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BC4A80">
              <w:rPr>
                <w:rFonts w:ascii="Calibri" w:eastAsia="Calibri" w:hAnsi="Calibri" w:cs="Times New Roman"/>
                <w:b/>
                <w:sz w:val="20"/>
                <w:szCs w:val="20"/>
              </w:rPr>
              <w:t>Юниоры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1 до 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C2731A" w:rsidP="001740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2005</w:t>
            </w:r>
            <w:r w:rsidR="004D159F">
              <w:rPr>
                <w:rFonts w:ascii="Calibri" w:eastAsia="Calibri" w:hAnsi="Calibri" w:cs="Times New Roman"/>
                <w:b/>
                <w:sz w:val="20"/>
                <w:szCs w:val="20"/>
              </w:rPr>
              <w:t>-200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4D159F" w:rsidP="001740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Стандарт, Латина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8DCFC"/>
            <w:hideMark/>
          </w:tcPr>
          <w:p w:rsidR="004D159F" w:rsidRDefault="00CA3FB8" w:rsidP="001740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16</w:t>
            </w:r>
            <w:r w:rsidR="004D159F">
              <w:rPr>
                <w:rFonts w:ascii="Calibri" w:eastAsia="Calibri" w:hAnsi="Calibri" w:cs="Times New Roman"/>
                <w:b/>
                <w:sz w:val="20"/>
                <w:szCs w:val="20"/>
              </w:rPr>
              <w:t>-30</w:t>
            </w:r>
          </w:p>
        </w:tc>
      </w:tr>
      <w:tr w:rsidR="004D159F" w:rsidTr="008C7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CA3FB8" w:rsidP="00A75D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Pr="00E87DDD" w:rsidRDefault="00BE2811" w:rsidP="00E87DD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Юниоры </w:t>
            </w:r>
            <w:r w:rsidR="00E87DDD">
              <w:rPr>
                <w:rFonts w:ascii="Calibri" w:eastAsia="Calibri" w:hAnsi="Calibri" w:cs="Times New Roman"/>
                <w:b/>
                <w:sz w:val="20"/>
                <w:szCs w:val="20"/>
              </w:rPr>
              <w:t>2 до 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BE2811" w:rsidP="001740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2003-2004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Pr="0039742E" w:rsidRDefault="00E87DDD" w:rsidP="001740D7">
            <w:pPr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Стандарт, Латина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8DCFC"/>
            <w:hideMark/>
          </w:tcPr>
          <w:p w:rsidR="004D159F" w:rsidRDefault="00CA3FB8" w:rsidP="001740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16</w:t>
            </w:r>
            <w:r w:rsidR="004D159F">
              <w:rPr>
                <w:rFonts w:ascii="Calibri" w:eastAsia="Calibri" w:hAnsi="Calibri" w:cs="Times New Roman"/>
                <w:b/>
                <w:sz w:val="20"/>
                <w:szCs w:val="20"/>
              </w:rPr>
              <w:t>-30</w:t>
            </w:r>
          </w:p>
        </w:tc>
      </w:tr>
      <w:tr w:rsidR="004D159F" w:rsidTr="008C7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E87DDD" w:rsidP="00A75D9F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BE2811" w:rsidP="00152B6F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BC4A80">
              <w:rPr>
                <w:rFonts w:ascii="Calibri" w:eastAsia="Calibri" w:hAnsi="Calibri" w:cs="Times New Roman"/>
                <w:b/>
                <w:sz w:val="20"/>
                <w:szCs w:val="20"/>
              </w:rPr>
              <w:t>Юниоры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1 до Д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C2731A" w:rsidP="00152B6F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2005</w:t>
            </w:r>
            <w:r w:rsidR="004D159F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-200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C2731A" w:rsidP="00152B6F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8 танцев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8DCFC"/>
            <w:hideMark/>
          </w:tcPr>
          <w:p w:rsidR="004D159F" w:rsidRDefault="00BE2811" w:rsidP="00152B6F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18-3</w:t>
            </w:r>
            <w:r w:rsidR="00CA3FB8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4D159F" w:rsidTr="008C7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4D159F" w:rsidP="00A75D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E87DDD"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C2731A" w:rsidP="00E87DD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C4A80">
              <w:rPr>
                <w:rFonts w:ascii="Calibri" w:eastAsia="Calibri" w:hAnsi="Calibri" w:cs="Times New Roman"/>
                <w:b/>
                <w:sz w:val="20"/>
                <w:szCs w:val="20"/>
              </w:rPr>
              <w:t>Юниоры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  до</w:t>
            </w:r>
            <w:proofErr w:type="gram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E87DDD" w:rsidP="00152B6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2005</w:t>
            </w:r>
            <w:r w:rsidR="00C2731A">
              <w:rPr>
                <w:rFonts w:ascii="Calibri" w:eastAsia="Calibri" w:hAnsi="Calibri" w:cs="Times New Roman"/>
                <w:b/>
                <w:sz w:val="20"/>
                <w:szCs w:val="20"/>
              </w:rPr>
              <w:t>-2006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4D159F" w:rsidP="00152B6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Стандарт, Латина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8DCFC"/>
            <w:hideMark/>
          </w:tcPr>
          <w:p w:rsidR="004D159F" w:rsidRDefault="004D159F" w:rsidP="00152B6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BE2811">
              <w:rPr>
                <w:rFonts w:ascii="Calibri" w:eastAsia="Calibri" w:hAnsi="Calibri" w:cs="Times New Roman"/>
                <w:b/>
                <w:sz w:val="20"/>
                <w:szCs w:val="20"/>
              </w:rPr>
              <w:t>8-3</w:t>
            </w:r>
            <w:r w:rsidR="00CA3FB8"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</w:tr>
      <w:tr w:rsidR="004D159F" w:rsidTr="008C7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CA3FB8" w:rsidP="00A75D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E87DDD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Pr="004473DF" w:rsidRDefault="00CA3FB8" w:rsidP="00C2731A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C4A80">
              <w:rPr>
                <w:rFonts w:ascii="Calibri" w:eastAsia="Calibri" w:hAnsi="Calibri" w:cs="Times New Roman"/>
                <w:b/>
                <w:sz w:val="20"/>
                <w:szCs w:val="20"/>
              </w:rPr>
              <w:t>Юниоры</w:t>
            </w:r>
            <w:r w:rsidR="00C273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 до </w:t>
            </w:r>
            <w:r w:rsidR="00E87DDD">
              <w:rPr>
                <w:rFonts w:ascii="Calibri" w:eastAsia="Calibri" w:hAnsi="Calibri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C2731A" w:rsidP="00152B6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2003-2004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CA3FB8" w:rsidP="00152B6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Стандарт, Латина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8DCFC"/>
            <w:hideMark/>
          </w:tcPr>
          <w:p w:rsidR="004D159F" w:rsidRDefault="004D159F" w:rsidP="00152B6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BE2811">
              <w:rPr>
                <w:rFonts w:ascii="Calibri" w:eastAsia="Calibri" w:hAnsi="Calibri" w:cs="Times New Roman"/>
                <w:b/>
                <w:sz w:val="20"/>
                <w:szCs w:val="20"/>
              </w:rPr>
              <w:t>8-3</w:t>
            </w:r>
            <w:r w:rsidR="00CA3FB8"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</w:tr>
    </w:tbl>
    <w:p w:rsidR="00A75D9F" w:rsidRPr="005144C7" w:rsidRDefault="00FE1B5E" w:rsidP="00A75D9F">
      <w:pPr>
        <w:spacing w:after="0" w:line="240" w:lineRule="atLeast"/>
        <w:ind w:left="426"/>
        <w:rPr>
          <w:rFonts w:ascii="Times New Roman" w:hAnsi="Times New Roman" w:cs="Times New Roman"/>
          <w:b/>
          <w:i/>
          <w:color w:val="632423" w:themeColor="accent2" w:themeShade="80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color w:val="632423" w:themeColor="accent2" w:themeShade="80"/>
          <w:sz w:val="16"/>
          <w:szCs w:val="16"/>
        </w:rPr>
        <w:t>*</w:t>
      </w:r>
      <w:r w:rsidR="00446F74" w:rsidRPr="005144C7">
        <w:rPr>
          <w:rFonts w:ascii="Times New Roman" w:hAnsi="Times New Roman" w:cs="Times New Roman"/>
          <w:b/>
          <w:color w:val="632423" w:themeColor="accent2" w:themeShade="80"/>
          <w:sz w:val="16"/>
          <w:szCs w:val="16"/>
        </w:rPr>
        <w:t xml:space="preserve">Кубки проводятся по правилам СВД (по турам). </w:t>
      </w:r>
      <w:r w:rsidR="00446F74" w:rsidRPr="005144C7">
        <w:rPr>
          <w:rFonts w:ascii="Times New Roman" w:hAnsi="Times New Roman" w:cs="Times New Roman"/>
          <w:b/>
          <w:i/>
          <w:color w:val="632423" w:themeColor="accent2" w:themeShade="80"/>
          <w:sz w:val="16"/>
          <w:szCs w:val="16"/>
          <w:u w:val="single"/>
        </w:rPr>
        <w:t>Призёры награждаются кубками</w:t>
      </w:r>
      <w:r w:rsidR="00D97931" w:rsidRPr="005144C7">
        <w:rPr>
          <w:rFonts w:ascii="Times New Roman" w:hAnsi="Times New Roman" w:cs="Times New Roman"/>
          <w:b/>
          <w:i/>
          <w:color w:val="632423" w:themeColor="accent2" w:themeShade="80"/>
          <w:sz w:val="16"/>
          <w:szCs w:val="16"/>
          <w:u w:val="single"/>
        </w:rPr>
        <w:t xml:space="preserve"> и медалями</w:t>
      </w:r>
      <w:r w:rsidR="00446F74" w:rsidRPr="005144C7">
        <w:rPr>
          <w:rFonts w:ascii="Times New Roman" w:hAnsi="Times New Roman" w:cs="Times New Roman"/>
          <w:b/>
          <w:i/>
          <w:color w:val="632423" w:themeColor="accent2" w:themeShade="80"/>
          <w:sz w:val="16"/>
          <w:szCs w:val="16"/>
          <w:u w:val="single"/>
        </w:rPr>
        <w:t xml:space="preserve">, финалисты </w:t>
      </w:r>
      <w:r w:rsidR="00A75D9F" w:rsidRPr="005144C7">
        <w:rPr>
          <w:rFonts w:ascii="Times New Roman" w:hAnsi="Times New Roman" w:cs="Times New Roman"/>
          <w:b/>
          <w:i/>
          <w:color w:val="632423" w:themeColor="accent2" w:themeShade="80"/>
          <w:sz w:val="16"/>
          <w:szCs w:val="16"/>
          <w:u w:val="single"/>
        </w:rPr>
        <w:t>–</w:t>
      </w:r>
      <w:r w:rsidR="00446F74" w:rsidRPr="005144C7">
        <w:rPr>
          <w:rFonts w:ascii="Times New Roman" w:hAnsi="Times New Roman" w:cs="Times New Roman"/>
          <w:b/>
          <w:i/>
          <w:color w:val="632423" w:themeColor="accent2" w:themeShade="80"/>
          <w:sz w:val="16"/>
          <w:szCs w:val="16"/>
          <w:u w:val="single"/>
        </w:rPr>
        <w:t xml:space="preserve"> дипломами</w:t>
      </w:r>
    </w:p>
    <w:p w:rsidR="00574465" w:rsidRPr="005144C7" w:rsidRDefault="00574465" w:rsidP="00574465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16"/>
          <w:szCs w:val="16"/>
        </w:rPr>
      </w:pPr>
      <w:r w:rsidRPr="005144C7">
        <w:rPr>
          <w:rFonts w:ascii="Times New Roman" w:hAnsi="Times New Roman" w:cs="Times New Roman"/>
          <w:b/>
          <w:i/>
          <w:color w:val="002060"/>
          <w:sz w:val="16"/>
          <w:szCs w:val="16"/>
        </w:rPr>
        <w:t>Примерное окончание в 21-30</w:t>
      </w:r>
    </w:p>
    <w:p w:rsidR="00CF7622" w:rsidRDefault="0096725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Президент ВООСО «СТС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ВО»   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</w:t>
      </w:r>
      <w:r w:rsidR="00CB11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</w:t>
      </w:r>
      <w:r w:rsidR="00446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Садчиков П. В</w:t>
      </w:r>
      <w:r w:rsidR="008737A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9653D4" w:rsidRPr="00967254" w:rsidRDefault="0057446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672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Руководитель ТСК «СПЕКТР»                                                               </w:t>
      </w:r>
      <w:r w:rsidR="00CB11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</w:t>
      </w:r>
      <w:r w:rsidRPr="009672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E067E" w:rsidRPr="009672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Шишленкова Е. П</w:t>
      </w:r>
      <w:r w:rsidR="00BC4A80" w:rsidRPr="009672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sectPr w:rsidR="009653D4" w:rsidRPr="00967254" w:rsidSect="005144C7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65"/>
    <w:rsid w:val="00095C7B"/>
    <w:rsid w:val="00117664"/>
    <w:rsid w:val="001441E7"/>
    <w:rsid w:val="00145174"/>
    <w:rsid w:val="00165EFD"/>
    <w:rsid w:val="00170CAC"/>
    <w:rsid w:val="001C691F"/>
    <w:rsid w:val="001E6AD9"/>
    <w:rsid w:val="00202F67"/>
    <w:rsid w:val="00261573"/>
    <w:rsid w:val="002A2B59"/>
    <w:rsid w:val="00314796"/>
    <w:rsid w:val="00327C21"/>
    <w:rsid w:val="0039742E"/>
    <w:rsid w:val="003D27D1"/>
    <w:rsid w:val="003F0C5A"/>
    <w:rsid w:val="003F4C57"/>
    <w:rsid w:val="003F7CAE"/>
    <w:rsid w:val="004268BD"/>
    <w:rsid w:val="00446F74"/>
    <w:rsid w:val="004473DF"/>
    <w:rsid w:val="00474374"/>
    <w:rsid w:val="00485C41"/>
    <w:rsid w:val="004B65D7"/>
    <w:rsid w:val="004C1022"/>
    <w:rsid w:val="004D159F"/>
    <w:rsid w:val="004E75E9"/>
    <w:rsid w:val="005144C7"/>
    <w:rsid w:val="00574465"/>
    <w:rsid w:val="00574DF8"/>
    <w:rsid w:val="005A3931"/>
    <w:rsid w:val="005C2E64"/>
    <w:rsid w:val="00622796"/>
    <w:rsid w:val="00634502"/>
    <w:rsid w:val="00657BF7"/>
    <w:rsid w:val="006722C8"/>
    <w:rsid w:val="00710FB8"/>
    <w:rsid w:val="00757B6D"/>
    <w:rsid w:val="00765DD6"/>
    <w:rsid w:val="007F7A1A"/>
    <w:rsid w:val="00804589"/>
    <w:rsid w:val="008737A1"/>
    <w:rsid w:val="00881E67"/>
    <w:rsid w:val="008C72B8"/>
    <w:rsid w:val="00926996"/>
    <w:rsid w:val="00960D0A"/>
    <w:rsid w:val="009653D4"/>
    <w:rsid w:val="00967254"/>
    <w:rsid w:val="00996DEE"/>
    <w:rsid w:val="009A4054"/>
    <w:rsid w:val="00A41B2B"/>
    <w:rsid w:val="00A75D9F"/>
    <w:rsid w:val="00A80AFC"/>
    <w:rsid w:val="00AC250A"/>
    <w:rsid w:val="00B21617"/>
    <w:rsid w:val="00B85677"/>
    <w:rsid w:val="00BA39A4"/>
    <w:rsid w:val="00BC4A80"/>
    <w:rsid w:val="00BD71ED"/>
    <w:rsid w:val="00BE2811"/>
    <w:rsid w:val="00C2731A"/>
    <w:rsid w:val="00CA3FB8"/>
    <w:rsid w:val="00CB1151"/>
    <w:rsid w:val="00CF1CD4"/>
    <w:rsid w:val="00CF2E02"/>
    <w:rsid w:val="00CF7622"/>
    <w:rsid w:val="00D73A47"/>
    <w:rsid w:val="00D8415D"/>
    <w:rsid w:val="00D97931"/>
    <w:rsid w:val="00DC7773"/>
    <w:rsid w:val="00E171CE"/>
    <w:rsid w:val="00E3227F"/>
    <w:rsid w:val="00E73CCC"/>
    <w:rsid w:val="00E74639"/>
    <w:rsid w:val="00E87DDD"/>
    <w:rsid w:val="00EB045E"/>
    <w:rsid w:val="00EB77FD"/>
    <w:rsid w:val="00EC7933"/>
    <w:rsid w:val="00EE067E"/>
    <w:rsid w:val="00F34FBE"/>
    <w:rsid w:val="00F717D4"/>
    <w:rsid w:val="00F83923"/>
    <w:rsid w:val="00FA7499"/>
    <w:rsid w:val="00FE1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23263-F6D5-42B3-BD62-32BB6377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65"/>
  </w:style>
  <w:style w:type="paragraph" w:styleId="2">
    <w:name w:val="heading 2"/>
    <w:basedOn w:val="a"/>
    <w:next w:val="a"/>
    <w:link w:val="20"/>
    <w:unhideWhenUsed/>
    <w:qFormat/>
    <w:rsid w:val="0057446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4465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a3">
    <w:name w:val="Body Text Indent"/>
    <w:basedOn w:val="a"/>
    <w:link w:val="a4"/>
    <w:unhideWhenUsed/>
    <w:rsid w:val="00574465"/>
    <w:pPr>
      <w:spacing w:after="0" w:line="240" w:lineRule="auto"/>
      <w:ind w:left="72" w:hanging="18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7446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4465"/>
    <w:pPr>
      <w:ind w:left="720"/>
      <w:contextualSpacing/>
    </w:pPr>
  </w:style>
  <w:style w:type="table" w:styleId="a6">
    <w:name w:val="Table Grid"/>
    <w:basedOn w:val="a1"/>
    <w:uiPriority w:val="59"/>
    <w:rsid w:val="0057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Плетнева</cp:lastModifiedBy>
  <cp:revision>2</cp:revision>
  <cp:lastPrinted>2015-11-11T20:11:00Z</cp:lastPrinted>
  <dcterms:created xsi:type="dcterms:W3CDTF">2018-11-14T07:33:00Z</dcterms:created>
  <dcterms:modified xsi:type="dcterms:W3CDTF">2018-11-14T07:33:00Z</dcterms:modified>
</cp:coreProperties>
</file>